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lesson 8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evil =:]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happy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able to get threw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smallest amount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bring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likely to spoil and, or rot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anger &gt;:(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warlike =:0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restraints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hide in fear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lesson 8 crossword puzzle</dc:title>
  <dcterms:created xsi:type="dcterms:W3CDTF">2021-10-11T21:12:45Z</dcterms:created>
  <dcterms:modified xsi:type="dcterms:W3CDTF">2021-10-11T21:12:45Z</dcterms:modified>
</cp:coreProperties>
</file>