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vocabulary list 10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object of scorn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formal or self restrained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immeasurably small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reply to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worthless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sharp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make believe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quick and skillful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full of wishful yearning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damage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list 10 </dc:title>
  <dcterms:created xsi:type="dcterms:W3CDTF">2021-10-11T21:14:07Z</dcterms:created>
  <dcterms:modified xsi:type="dcterms:W3CDTF">2021-10-11T21:14:07Z</dcterms:modified>
</cp:coreProperties>
</file>