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of clothes and shopping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dress shirt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un short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blouse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un tailleur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tank top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un anorak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une casquette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t-shirt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un manteau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sweater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une veste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pair of pants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un maillot de bain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jeans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une jupe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pair of shorts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un jean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skirt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un basket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dress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un pantalon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women's suit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un chapeau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men's suit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un débardeur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socks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à manches longues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tights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des chaussettes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un polo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sandal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des collants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high top shoe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une chemise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baseball cap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un costume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hat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une robe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bathing suit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des chaussures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un pull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ski jacket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un chemisier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jacket (with zipper)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un tee-shirt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jacket (with buttons)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un blouson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long sleeved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une sandale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of clothes and shopping</dc:title>
  <dcterms:created xsi:type="dcterms:W3CDTF">2021-10-11T21:14:36Z</dcterms:created>
  <dcterms:modified xsi:type="dcterms:W3CDTF">2021-10-11T21:14:36Z</dcterms:modified>
</cp:coreProperties>
</file>