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quiz: 101-120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hurtle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an hindrance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hybrid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very generous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illiterate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flood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impede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beg; beseech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implore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leaving your name behind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incident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strongly opposed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incredulous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distinct event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infamous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suggest indirectly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infuriate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creeping around; lingering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insinuate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to cause extreme anger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intensified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mixed of two or more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inundate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not believable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irate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known for bad reputation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lavish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legal; accepted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legacy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deadly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legitimate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feeling extreme anger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lethal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obstacle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loath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can't read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lurk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made more sharp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magnetic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attracted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quiz: 101-120</dc:title>
  <dcterms:created xsi:type="dcterms:W3CDTF">2021-10-11T21:15:22Z</dcterms:created>
  <dcterms:modified xsi:type="dcterms:W3CDTF">2021-10-11T21:15:22Z</dcterms:modified>
</cp:coreProperties>
</file>