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quiz: 141-160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orthodox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support for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overwhelm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easily irritated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pamper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disturb in mind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patronize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not temporary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peevish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existing in possibility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false statement under oath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call forth; interested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perceived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preliminary introduction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perjury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preying on other animals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permanent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commonly accepted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persist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case to be true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perturb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pull lightly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pique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detected by instinct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overcome with emotions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reflect and think deeply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ponder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refuse to stop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potential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spoil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predatory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animal fur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presume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balanced; ready for 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preview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waiting conclusion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quiz: 141-160</dc:title>
  <dcterms:created xsi:type="dcterms:W3CDTF">2021-10-11T21:15:26Z</dcterms:created>
  <dcterms:modified xsi:type="dcterms:W3CDTF">2021-10-11T21:15:26Z</dcterms:modified>
</cp:coreProperties>
</file>