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quiz: 61-80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deceased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bewildering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dependent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to continue same state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despondent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monotonous low sound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detach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without hope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eat immoderately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dishearten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causing dejection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dismal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wash away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dismantle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easily manage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distraught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widespread of disease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hold spellbound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downright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 without restriction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design representing group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dumbfound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loose enthusiasm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emblem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joyously unrestrained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endure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ensue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continue to happen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enthrall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take apart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epidemic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separate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erode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person relying on you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exuberant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deeply agitated emotionally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quiz: 61-80</dc:title>
  <dcterms:created xsi:type="dcterms:W3CDTF">2021-10-11T21:15:18Z</dcterms:created>
  <dcterms:modified xsi:type="dcterms:W3CDTF">2021-10-11T21:15:18Z</dcterms:modified>
</cp:coreProperties>
</file>