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quiz: new list 21-40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destination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designated place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diminish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distinctive, pleasant odor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disdain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feeling of annoyance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dismal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hot smoldering wood from fire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dispel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lack of respect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eavesdrop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causing dejection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egregious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force to go away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consume one's attention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emerge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place where you live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engross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decrease in size and extent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exasperation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seeing ahead; knowing before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exhilarate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secret and sly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falter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enthusiastic vigor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foresight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move hesitatingly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fragrance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outrageously bad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furtive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come into view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grueling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sublime emotion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gusto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speed up the process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habitation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exhaustive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listening to others secretly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quiz: new list 21-40</dc:title>
  <dcterms:created xsi:type="dcterms:W3CDTF">2021-10-11T21:15:34Z</dcterms:created>
  <dcterms:modified xsi:type="dcterms:W3CDTF">2021-10-11T21:15:34Z</dcterms:modified>
</cp:coreProperties>
</file>