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quiz: new list 41-60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headway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technical terminology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ignite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shine on; clear understanding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illuminate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uneasiness about action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impending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extreme care in details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imperious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extending out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jabber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small natural hill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jargon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move in winding manner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jostle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pushing or shoving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indefinite number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kindle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come into reality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knoll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soft; easily managed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luminous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forward movement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malleable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talk excitedly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materialize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one tone of sound/ voice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meander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cause to fire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meticulous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body in action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misgiving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radiant light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momentum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arrogant; bossy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monotonous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start emotions; feelings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multitude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about to happen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quiz: new list 41-60</dc:title>
  <dcterms:created xsi:type="dcterms:W3CDTF">2021-10-11T21:15:36Z</dcterms:created>
  <dcterms:modified xsi:type="dcterms:W3CDTF">2021-10-11T21:15:36Z</dcterms:modified>
</cp:coreProperties>
</file>