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review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ensconce    </w:t>
      </w:r>
      <w:r>
        <w:t xml:space="preserve">   creditable    </w:t>
      </w:r>
      <w:r>
        <w:t xml:space="preserve">   blatant    </w:t>
      </w:r>
      <w:r>
        <w:t xml:space="preserve">   absolution    </w:t>
      </w:r>
      <w:r>
        <w:t xml:space="preserve">   tardy    </w:t>
      </w:r>
      <w:r>
        <w:t xml:space="preserve">   reprehensible    </w:t>
      </w:r>
      <w:r>
        <w:t xml:space="preserve">   plaudit    </w:t>
      </w:r>
      <w:r>
        <w:t xml:space="preserve">   nuzzle    </w:t>
      </w:r>
      <w:r>
        <w:t xml:space="preserve">   labyrinthine    </w:t>
      </w:r>
      <w:r>
        <w:t xml:space="preserve">   harbingers    </w:t>
      </w:r>
      <w:r>
        <w:t xml:space="preserve">   enigma    </w:t>
      </w:r>
      <w:r>
        <w:t xml:space="preserve">   credible    </w:t>
      </w:r>
      <w:r>
        <w:t xml:space="preserve">   blasphemy    </w:t>
      </w:r>
      <w:r>
        <w:t xml:space="preserve">   abrogate    </w:t>
      </w:r>
      <w:r>
        <w:t xml:space="preserve">   tangible    </w:t>
      </w:r>
      <w:r>
        <w:t xml:space="preserve">   replete    </w:t>
      </w:r>
      <w:r>
        <w:t xml:space="preserve">   plantiff    </w:t>
      </w:r>
      <w:r>
        <w:t xml:space="preserve">   nullify    </w:t>
      </w:r>
      <w:r>
        <w:t xml:space="preserve">   labyrinth    </w:t>
      </w:r>
      <w:r>
        <w:t xml:space="preserve">   harangue    </w:t>
      </w:r>
      <w:r>
        <w:t xml:space="preserve">   enhance    </w:t>
      </w:r>
      <w:r>
        <w:t xml:space="preserve">   cower    </w:t>
      </w:r>
      <w:r>
        <w:t xml:space="preserve">   billowing    </w:t>
      </w:r>
      <w:r>
        <w:t xml:space="preserve">   abasement    </w:t>
      </w:r>
      <w:r>
        <w:t xml:space="preserve">   tangent    </w:t>
      </w:r>
      <w:r>
        <w:t xml:space="preserve">   renown    </w:t>
      </w:r>
      <w:r>
        <w:t xml:space="preserve">   plagiarism    </w:t>
      </w:r>
      <w:r>
        <w:t xml:space="preserve">   nuance    </w:t>
      </w:r>
      <w:r>
        <w:t xml:space="preserve">   knotty    </w:t>
      </w:r>
      <w:r>
        <w:t xml:space="preserve">   hangar    </w:t>
      </w:r>
      <w:r>
        <w:t xml:space="preserve">   engender    </w:t>
      </w:r>
      <w:r>
        <w:t xml:space="preserve">   covert    </w:t>
      </w:r>
      <w:r>
        <w:t xml:space="preserve">   bilk    </w:t>
      </w:r>
      <w:r>
        <w:t xml:space="preserve">   abrasive    </w:t>
      </w:r>
      <w:r>
        <w:t xml:space="preserve">   talisman    </w:t>
      </w:r>
      <w:r>
        <w:t xml:space="preserve">   remuneration    </w:t>
      </w:r>
      <w:r>
        <w:t xml:space="preserve">   placid    </w:t>
      </w:r>
      <w:r>
        <w:t xml:space="preserve">   noxious    </w:t>
      </w:r>
      <w:r>
        <w:t xml:space="preserve">   kindle    </w:t>
      </w:r>
      <w:r>
        <w:t xml:space="preserve">   hamper    </w:t>
      </w:r>
      <w:r>
        <w:t xml:space="preserve">   enfranchise    </w:t>
      </w:r>
      <w:r>
        <w:t xml:space="preserve">   counterfeit    </w:t>
      </w:r>
      <w:r>
        <w:t xml:space="preserve">   bigot    </w:t>
      </w:r>
      <w:r>
        <w:t xml:space="preserve">   abhor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 1</dc:title>
  <dcterms:created xsi:type="dcterms:W3CDTF">2021-10-11T21:14:39Z</dcterms:created>
  <dcterms:modified xsi:type="dcterms:W3CDTF">2021-10-11T21:14:39Z</dcterms:modified>
</cp:coreProperties>
</file>