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unit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length of time something continues or last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peaceful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living permanently in a given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prove incorrect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overly self satisfy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talk of act in a noisy and threatening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interferes with a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willful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causing fear because of strangeness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brawl noisy quarrel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delay leaving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greedy very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on notes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brief statement or summary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act of work clumsy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in painful regret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sharp 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aspect or side of a subject or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of being faithful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loss of power of fellling</w:t>
            </w:r>
          </w:p>
        </w:tc>
      </w:tr>
    </w:tbl>
    <w:p>
      <w:pPr>
        <w:pStyle w:val="WordBankMedium"/>
      </w:pPr>
      <w:r>
        <w:t xml:space="preserve">   acute    </w:t>
      </w:r>
      <w:r>
        <w:t xml:space="preserve">   bluster    </w:t>
      </w:r>
      <w:r>
        <w:t xml:space="preserve">   bungle    </w:t>
      </w:r>
      <w:r>
        <w:t xml:space="preserve">   commentary     </w:t>
      </w:r>
      <w:r>
        <w:t xml:space="preserve">   duration     </w:t>
      </w:r>
      <w:r>
        <w:t xml:space="preserve">   eerie    </w:t>
      </w:r>
      <w:r>
        <w:t xml:space="preserve">   facet     </w:t>
      </w:r>
      <w:r>
        <w:t xml:space="preserve">   fidelity     </w:t>
      </w:r>
      <w:r>
        <w:t xml:space="preserve">   fray    </w:t>
      </w:r>
      <w:r>
        <w:t xml:space="preserve">   headstrong    </w:t>
      </w:r>
      <w:r>
        <w:t xml:space="preserve">   inhabitant     </w:t>
      </w:r>
      <w:r>
        <w:t xml:space="preserve">   numb    </w:t>
      </w:r>
      <w:r>
        <w:t xml:space="preserve">   pacify    </w:t>
      </w:r>
      <w:r>
        <w:t xml:space="preserve">   ravenous    </w:t>
      </w:r>
      <w:r>
        <w:t xml:space="preserve">   refute    </w:t>
      </w:r>
      <w:r>
        <w:t xml:space="preserve">   remorse    </w:t>
      </w:r>
      <w:r>
        <w:t xml:space="preserve">   setback    </w:t>
      </w:r>
      <w:r>
        <w:t xml:space="preserve">   smug    </w:t>
      </w:r>
      <w:r>
        <w:t xml:space="preserve">   synopsis    </w:t>
      </w:r>
      <w:r>
        <w:t xml:space="preserve">   tarry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5 </dc:title>
  <dcterms:created xsi:type="dcterms:W3CDTF">2021-10-11T21:16:37Z</dcterms:created>
  <dcterms:modified xsi:type="dcterms:W3CDTF">2021-10-11T21:16:37Z</dcterms:modified>
</cp:coreProperties>
</file>