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vocations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car mechanic    </w:t>
      </w:r>
      <w:r>
        <w:t xml:space="preserve">   realtor    </w:t>
      </w:r>
      <w:r>
        <w:t xml:space="preserve">   priest    </w:t>
      </w:r>
      <w:r>
        <w:t xml:space="preserve">   speech pathologist    </w:t>
      </w:r>
      <w:r>
        <w:t xml:space="preserve">   fire fighter    </w:t>
      </w:r>
      <w:r>
        <w:t xml:space="preserve">   police officer    </w:t>
      </w:r>
      <w:r>
        <w:t xml:space="preserve">   veterinarian    </w:t>
      </w:r>
      <w:r>
        <w:t xml:space="preserve">   manager    </w:t>
      </w:r>
      <w:r>
        <w:t xml:space="preserve">   teacher    </w:t>
      </w:r>
      <w:r>
        <w:t xml:space="preserve">   pilot    </w:t>
      </w:r>
      <w:r>
        <w:t xml:space="preserve">   nurse    </w:t>
      </w:r>
      <w:r>
        <w:t xml:space="preserve">   marine    </w:t>
      </w:r>
      <w:r>
        <w:t xml:space="preserve">   nun    </w:t>
      </w:r>
      <w:r>
        <w:t xml:space="preserve">   homemaker    </w:t>
      </w:r>
      <w:r>
        <w:t xml:space="preserve">   doctor    </w:t>
      </w:r>
      <w:r>
        <w:t xml:space="preserve">   janitor    </w:t>
      </w:r>
      <w:r>
        <w:t xml:space="preserve">   lawyer    </w:t>
      </w:r>
      <w:r>
        <w:t xml:space="preserve">   fishermen    </w:t>
      </w:r>
      <w:r>
        <w:t xml:space="preserve">   entrepreneur    </w:t>
      </w:r>
      <w:r>
        <w:t xml:space="preserve">   engineer    </w:t>
      </w:r>
      <w:r>
        <w:t xml:space="preserve">   dentist    </w:t>
      </w:r>
      <w:r>
        <w:t xml:space="preserve">   deacon    </w:t>
      </w:r>
      <w:r>
        <w:t xml:space="preserve">   dad    </w:t>
      </w:r>
      <w:r>
        <w:t xml:space="preserve">   chef    </w:t>
      </w:r>
      <w:r>
        <w:t xml:space="preserve">   carpenter    </w:t>
      </w:r>
      <w:r>
        <w:t xml:space="preserve">   bookkeeper    </w:t>
      </w:r>
      <w:r>
        <w:t xml:space="preserve">   beekeeper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vocations</dc:title>
  <dcterms:created xsi:type="dcterms:W3CDTF">2021-10-11T21:19:39Z</dcterms:created>
  <dcterms:modified xsi:type="dcterms:W3CDTF">2021-10-11T21:19:39Z</dcterms:modified>
</cp:coreProperties>
</file>