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love or be very fond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treatments for curing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decorate or add ornaments to something; cut or clip something to make it 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gets in the way of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excited or interested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does NOT work well and does NOT produce the results that is wanted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strange or 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easily spread from person to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completely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works well or produces the results that is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think or talk about events in the past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vocaulary</dc:title>
  <dcterms:created xsi:type="dcterms:W3CDTF">2021-10-11T21:18:55Z</dcterms:created>
  <dcterms:modified xsi:type="dcterms:W3CDTF">2021-10-11T21:18:55Z</dcterms:modified>
</cp:coreProperties>
</file>