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magma chamber    </w:t>
      </w:r>
      <w:r>
        <w:t xml:space="preserve">   focus    </w:t>
      </w:r>
      <w:r>
        <w:t xml:space="preserve">   hot spot    </w:t>
      </w:r>
      <w:r>
        <w:t xml:space="preserve">   epicenter    </w:t>
      </w:r>
      <w:r>
        <w:t xml:space="preserve">   fault    </w:t>
      </w:r>
      <w:r>
        <w:t xml:space="preserve">   temperature    </w:t>
      </w:r>
      <w:r>
        <w:t xml:space="preserve">   earthquake    </w:t>
      </w:r>
      <w:r>
        <w:t xml:space="preserve">   plate tectonics    </w:t>
      </w:r>
      <w:r>
        <w:t xml:space="preserve">   dormant    </w:t>
      </w:r>
      <w:r>
        <w:t xml:space="preserve">   active    </w:t>
      </w:r>
      <w:r>
        <w:t xml:space="preserve">   eruptions    </w:t>
      </w:r>
      <w:r>
        <w:t xml:space="preserve">   ash cloud    </w:t>
      </w:r>
      <w:r>
        <w:t xml:space="preserve">   magma    </w:t>
      </w:r>
      <w:r>
        <w:t xml:space="preserve">   lava    </w:t>
      </w:r>
      <w:r>
        <w:t xml:space="preserve">   crater    </w:t>
      </w:r>
      <w:r>
        <w:t xml:space="preserve">   side vent    </w:t>
      </w:r>
      <w:r>
        <w:t xml:space="preserve">   main vent    </w:t>
      </w:r>
      <w:r>
        <w:t xml:space="preserve">   cinder cone volcano    </w:t>
      </w:r>
      <w:r>
        <w:t xml:space="preserve">   composite volcano    </w:t>
      </w:r>
      <w:r>
        <w:t xml:space="preserve">   shield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2021-10-11T21:20:53Z</dcterms:created>
  <dcterms:modified xsi:type="dcterms:W3CDTF">2021-10-11T21:20:53Z</dcterms:modified>
</cp:coreProperties>
</file>