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vsco girl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madden girl brando sandals    </w:t>
      </w:r>
      <w:r>
        <w:t xml:space="preserve">   lipgloss    </w:t>
      </w:r>
      <w:r>
        <w:t xml:space="preserve">   puca shell necklace    </w:t>
      </w:r>
      <w:r>
        <w:t xml:space="preserve">   friendship bracelets    </w:t>
      </w:r>
      <w:r>
        <w:t xml:space="preserve">   oversized shirt    </w:t>
      </w:r>
      <w:r>
        <w:t xml:space="preserve">   metal straws    </w:t>
      </w:r>
      <w:r>
        <w:t xml:space="preserve">   #save the turtles    </w:t>
      </w:r>
      <w:r>
        <w:t xml:space="preserve">   scrunchie    </w:t>
      </w:r>
      <w:r>
        <w:t xml:space="preserve">   victorious secret perfume    </w:t>
      </w:r>
      <w:r>
        <w:t xml:space="preserve">   sksksksks    </w:t>
      </w:r>
      <w:r>
        <w:t xml:space="preserve">   and I oop    </w:t>
      </w:r>
      <w:r>
        <w:t xml:space="preserve">   hydro flask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vsco girl </dc:title>
  <dcterms:created xsi:type="dcterms:W3CDTF">2021-10-11T21:22:03Z</dcterms:created>
  <dcterms:modified xsi:type="dcterms:W3CDTF">2021-10-11T21:22:03Z</dcterms:modified>
</cp:coreProperties>
</file>