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vêtements d'hiver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cache-oreilles    </w:t>
      </w:r>
      <w:r>
        <w:t xml:space="preserve">   Manchettes    </w:t>
      </w:r>
      <w:r>
        <w:t xml:space="preserve">   chaussures de neige    </w:t>
      </w:r>
      <w:r>
        <w:t xml:space="preserve">   impermeable    </w:t>
      </w:r>
      <w:r>
        <w:t xml:space="preserve">   patins    </w:t>
      </w:r>
      <w:r>
        <w:t xml:space="preserve">   collants en laine    </w:t>
      </w:r>
      <w:r>
        <w:t xml:space="preserve">   chaussettes de démarrage    </w:t>
      </w:r>
      <w:r>
        <w:t xml:space="preserve">   chandail    </w:t>
      </w:r>
      <w:r>
        <w:t xml:space="preserve">   mitaines    </w:t>
      </w:r>
      <w:r>
        <w:t xml:space="preserve">   bottes    </w:t>
      </w:r>
      <w:r>
        <w:t xml:space="preserve">   des gants    </w:t>
      </w:r>
      <w:r>
        <w:t xml:space="preserve">   chapeau    </w:t>
      </w:r>
      <w:r>
        <w:t xml:space="preserve">   pantalons de neige    </w:t>
      </w:r>
      <w:r>
        <w:t xml:space="preserve">   écharpe    </w:t>
      </w:r>
      <w:r>
        <w:t xml:space="preserve">   veste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vêtements d'hiver</dc:title>
  <dcterms:created xsi:type="dcterms:W3CDTF">2021-10-11T20:50:06Z</dcterms:created>
  <dcterms:modified xsi:type="dcterms:W3CDTF">2021-10-11T20:50:06Z</dcterms:modified>
</cp:coreProperties>
</file>