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UNITED STATES    </w:t>
      </w:r>
      <w:r>
        <w:t xml:space="preserve">   RUSSIA    </w:t>
      </w:r>
      <w:r>
        <w:t xml:space="preserve">   HOLOCAUST    </w:t>
      </w:r>
      <w:r>
        <w:t xml:space="preserve">   BRITISH    </w:t>
      </w:r>
      <w:r>
        <w:t xml:space="preserve">   AFRICA    </w:t>
      </w:r>
      <w:r>
        <w:t xml:space="preserve">   ROOSEVELT    </w:t>
      </w:r>
      <w:r>
        <w:t xml:space="preserve">   STALIN    </w:t>
      </w:r>
      <w:r>
        <w:t xml:space="preserve">   MUSSOLINI    </w:t>
      </w:r>
      <w:r>
        <w:t xml:space="preserve">   PEARL HARBOR    </w:t>
      </w:r>
      <w:r>
        <w:t xml:space="preserve">   JAPANESE    </w:t>
      </w:r>
      <w:r>
        <w:t xml:space="preserve">   ROMMEL    </w:t>
      </w:r>
      <w:r>
        <w:t xml:space="preserve">   DESERT FOX    </w:t>
      </w:r>
      <w:r>
        <w:t xml:space="preserve">   SPITFIRE    </w:t>
      </w:r>
      <w:r>
        <w:t xml:space="preserve">   LUFTWAFFE    </w:t>
      </w:r>
      <w:r>
        <w:t xml:space="preserve">   CHURCHILL    </w:t>
      </w:r>
      <w:r>
        <w:t xml:space="preserve">   BLITZKRIEG    </w:t>
      </w:r>
      <w:r>
        <w:t xml:space="preserve">   RAVENSBURK    </w:t>
      </w:r>
      <w:r>
        <w:t xml:space="preserve">   TEN BOOM    </w:t>
      </w:r>
      <w:r>
        <w:t xml:space="preserve">   AUSCHWITZ    </w:t>
      </w:r>
      <w:r>
        <w:t xml:space="preserve">   GERMANY    </w:t>
      </w:r>
      <w:r>
        <w:t xml:space="preserve">   FINAL SOLUTION    </w:t>
      </w:r>
      <w:r>
        <w:t xml:space="preserve">   JEWS    </w:t>
      </w:r>
      <w:r>
        <w:t xml:space="preserve">   GAS CHAMBER    </w:t>
      </w:r>
      <w:r>
        <w:t xml:space="preserve">   HITLER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2021-10-11T22:28:20Z</dcterms:created>
  <dcterms:modified xsi:type="dcterms:W3CDTF">2021-10-11T22:28:20Z</dcterms:modified>
</cp:coreProperties>
</file>