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wade's math terms </w:t>
      </w:r>
    </w:p>
    <w:p>
      <w:pPr>
        <w:pStyle w:val="Questions"/>
      </w:pPr>
      <w:r>
        <w:t xml:space="preserve">1. EWDA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LENAG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ASQRUE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ALRCATOLU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GMESENT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AEICDLM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IRLTGENA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GAERLBA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REMT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LENI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LCRECI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EPOLS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BUSNEMR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MLDEO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UAQTINOE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CTIORNAF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YTREEOGM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ANTUCTRSBIO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19. NOATIIDD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AMNLTCTIUPILOI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21. IONVSDII 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wade's math terms </dc:title>
  <dcterms:created xsi:type="dcterms:W3CDTF">2021-10-11T21:23:32Z</dcterms:created>
  <dcterms:modified xsi:type="dcterms:W3CDTF">2021-10-11T21:23:32Z</dcterms:modified>
</cp:coreProperties>
</file>