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wades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rough noisy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lack of variety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use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has served in the armed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sudden rush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make calm and relaxed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closely resembling real lfe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beggining or coming 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always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bring or come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changing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regular;ocassional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barely passable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add marks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do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very 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able to survive under bad conditions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wades vocab</dc:title>
  <dcterms:created xsi:type="dcterms:W3CDTF">2021-10-11T21:22:31Z</dcterms:created>
  <dcterms:modified xsi:type="dcterms:W3CDTF">2021-10-11T21:22:31Z</dcterms:modified>
</cp:coreProperties>
</file>