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waldemar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bellavista    </w:t>
      </w:r>
      <w:r>
        <w:t xml:space="preserve">   polocrosse    </w:t>
      </w:r>
      <w:r>
        <w:t xml:space="preserve">   dollhouse    </w:t>
      </w:r>
      <w:r>
        <w:t xml:space="preserve">   happyhaven    </w:t>
      </w:r>
      <w:r>
        <w:t xml:space="preserve">   frenchchateau    </w:t>
      </w:r>
      <w:r>
        <w:t xml:space="preserve">   lasbrisas    </w:t>
      </w:r>
      <w:r>
        <w:t xml:space="preserve">   skyline    </w:t>
      </w:r>
      <w:r>
        <w:t xml:space="preserve">   monterrey    </w:t>
      </w:r>
      <w:r>
        <w:t xml:space="preserve">   ranchhouse    </w:t>
      </w:r>
      <w:r>
        <w:t xml:space="preserve">   greystone    </w:t>
      </w:r>
      <w:r>
        <w:t xml:space="preserve">   kampong    </w:t>
      </w:r>
      <w:r>
        <w:t xml:space="preserve">   fieldsports    </w:t>
      </w:r>
      <w:r>
        <w:t xml:space="preserve">   horseback    </w:t>
      </w:r>
      <w:r>
        <w:t xml:space="preserve">   riflery    </w:t>
      </w:r>
      <w:r>
        <w:t xml:space="preserve">   fencing    </w:t>
      </w:r>
      <w:r>
        <w:t xml:space="preserve">   djlodge    </w:t>
      </w:r>
      <w:r>
        <w:t xml:space="preserve">   slide    </w:t>
      </w:r>
      <w:r>
        <w:t xml:space="preserve">   invertedbreast    </w:t>
      </w:r>
      <w:r>
        <w:t xml:space="preserve">   elementaryback    </w:t>
      </w:r>
      <w:r>
        <w:t xml:space="preserve">   sidestroke    </w:t>
      </w:r>
      <w:r>
        <w:t xml:space="preserve">   breathe    </w:t>
      </w:r>
      <w:r>
        <w:t xml:space="preserve">   kick    </w:t>
      </w:r>
      <w:r>
        <w:t xml:space="preserve">   crawl    </w:t>
      </w:r>
      <w:r>
        <w:t xml:space="preserve">   lifeguard    </w:t>
      </w:r>
      <w:r>
        <w:t xml:space="preserve">   alameda    </w:t>
      </w:r>
      <w:r>
        <w:t xml:space="preserve">   paddle    </w:t>
      </w:r>
      <w:r>
        <w:t xml:space="preserve">   breaststroke    </w:t>
      </w:r>
      <w:r>
        <w:t xml:space="preserve">   surfacedive    </w:t>
      </w:r>
      <w:r>
        <w:t xml:space="preserve">   guadalupe    </w:t>
      </w:r>
      <w:r>
        <w:t xml:space="preserve">   tejaschapel    </w:t>
      </w:r>
      <w:r>
        <w:t xml:space="preserve">   swisschalet    </w:t>
      </w:r>
      <w:r>
        <w:t xml:space="preserve">   ripplingwaters    </w:t>
      </w:r>
      <w:r>
        <w:t xml:space="preserve">   inspection    </w:t>
      </w:r>
      <w:r>
        <w:t xml:space="preserve">   buzzard    </w:t>
      </w:r>
      <w:r>
        <w:t xml:space="preserve">   tejas    </w:t>
      </w:r>
      <w:r>
        <w:t xml:space="preserve">   comanche    </w:t>
      </w:r>
      <w:r>
        <w:t xml:space="preserve">   aztec    </w:t>
      </w:r>
      <w:r>
        <w:t xml:space="preserve">   feather    </w:t>
      </w:r>
      <w:r>
        <w:t xml:space="preserve">   arrow     </w:t>
      </w:r>
      <w:r>
        <w:t xml:space="preserve">   dining hall    </w:t>
      </w:r>
      <w:r>
        <w:t xml:space="preserve">   pier    </w:t>
      </w:r>
      <w:r>
        <w:t xml:space="preserve">   pool    </w:t>
      </w:r>
      <w:r>
        <w:t xml:space="preserve">   gymnastics    </w:t>
      </w:r>
      <w:r>
        <w:t xml:space="preserve">   softball    </w:t>
      </w:r>
      <w:r>
        <w:t xml:space="preserve">   bridge    </w:t>
      </w:r>
      <w:r>
        <w:t xml:space="preserve">   swimming    </w:t>
      </w:r>
      <w:r>
        <w:t xml:space="preserve">   canoeing    </w:t>
      </w:r>
      <w:r>
        <w:t xml:space="preserve">   archery    </w:t>
      </w:r>
      <w:r>
        <w:t xml:space="preserve">   healthlodge    </w:t>
      </w:r>
      <w:r>
        <w:t xml:space="preserve">   casa    </w:t>
      </w:r>
      <w:r>
        <w:t xml:space="preserve">   seaofwoods    </w:t>
      </w:r>
      <w:r>
        <w:t xml:space="preserve">   waldemar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waldemar</dc:title>
  <dcterms:created xsi:type="dcterms:W3CDTF">2021-10-11T21:22:11Z</dcterms:created>
  <dcterms:modified xsi:type="dcterms:W3CDTF">2021-10-11T21:22:11Z</dcterms:modified>
</cp:coreProperties>
</file>