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walk two moons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phoebes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means hurtful remark meant to be funny or sometimes mean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phoebes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mean and grouchy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amazed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phoebes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sals mothers real name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sals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sway from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 birkways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stagger tremble rock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shaking and shivering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 hiddles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means very busy lots going on lots of noise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means to lash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 hiddles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sals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book of maps </w:t>
            </w:r>
          </w:p>
        </w:tc>
      </w:tr>
    </w:tbl>
    <w:p>
      <w:pPr>
        <w:pStyle w:val="WordBankMedium"/>
      </w:pPr>
      <w:r>
        <w:t xml:space="preserve">   quivering     </w:t>
      </w:r>
      <w:r>
        <w:t xml:space="preserve">   thrash    </w:t>
      </w:r>
      <w:r>
        <w:t xml:space="preserve">   sarcastic     </w:t>
      </w:r>
      <w:r>
        <w:t xml:space="preserve">   ornery     </w:t>
      </w:r>
      <w:r>
        <w:t xml:space="preserve">   chaotic     </w:t>
      </w:r>
      <w:r>
        <w:t xml:space="preserve">   tottered    </w:t>
      </w:r>
      <w:r>
        <w:t xml:space="preserve">   careening     </w:t>
      </w:r>
      <w:r>
        <w:t xml:space="preserve">   atlas    </w:t>
      </w:r>
      <w:r>
        <w:t xml:space="preserve">   astonished     </w:t>
      </w:r>
      <w:r>
        <w:t xml:space="preserve">   sal     </w:t>
      </w:r>
      <w:r>
        <w:t xml:space="preserve">   phoebe     </w:t>
      </w:r>
      <w:r>
        <w:t xml:space="preserve">   Mr hiddle     </w:t>
      </w:r>
      <w:r>
        <w:t xml:space="preserve">   chanhansen     </w:t>
      </w:r>
      <w:r>
        <w:t xml:space="preserve">   gramps     </w:t>
      </w:r>
      <w:r>
        <w:t xml:space="preserve">   grams     </w:t>
      </w:r>
      <w:r>
        <w:t xml:space="preserve">   Mr birkway     </w:t>
      </w:r>
      <w:r>
        <w:t xml:space="preserve">   Mrs cadaver     </w:t>
      </w:r>
      <w:r>
        <w:t xml:space="preserve">   Mrs winterbottem    </w:t>
      </w:r>
      <w:r>
        <w:t xml:space="preserve">   Mr winterbottem    </w:t>
      </w:r>
      <w:r>
        <w:t xml:space="preserve">   prudence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two moons crossword </dc:title>
  <dcterms:created xsi:type="dcterms:W3CDTF">2021-11-10T03:41:11Z</dcterms:created>
  <dcterms:modified xsi:type="dcterms:W3CDTF">2021-11-10T03:41:11Z</dcterms:modified>
</cp:coreProperties>
</file>