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 horse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Albert    </w:t>
      </w:r>
      <w:r>
        <w:t xml:space="preserve">   Army    </w:t>
      </w:r>
      <w:r>
        <w:t xml:space="preserve">   Auction    </w:t>
      </w:r>
      <w:r>
        <w:t xml:space="preserve">   Battlefield    </w:t>
      </w:r>
      <w:r>
        <w:t xml:space="preserve">   Bomb    </w:t>
      </w:r>
      <w:r>
        <w:t xml:space="preserve">   Cavalry    </w:t>
      </w:r>
      <w:r>
        <w:t xml:space="preserve">   Colt    </w:t>
      </w:r>
      <w:r>
        <w:t xml:space="preserve">   England    </w:t>
      </w:r>
      <w:r>
        <w:t xml:space="preserve">   Farm    </w:t>
      </w:r>
      <w:r>
        <w:t xml:space="preserve">   Gallop    </w:t>
      </w:r>
      <w:r>
        <w:t xml:space="preserve">   Germany    </w:t>
      </w:r>
      <w:r>
        <w:t xml:space="preserve">   Horse    </w:t>
      </w:r>
      <w:r>
        <w:t xml:space="preserve">   Joey    </w:t>
      </w:r>
      <w:r>
        <w:t xml:space="preserve">   Military    </w:t>
      </w:r>
      <w:r>
        <w:t xml:space="preserve">   Novel    </w:t>
      </w:r>
      <w:r>
        <w:t xml:space="preserve">   Ride    </w:t>
      </w:r>
      <w:r>
        <w:t xml:space="preserve">   Sergeant    </w:t>
      </w:r>
      <w:r>
        <w:t xml:space="preserve">   Shelling    </w:t>
      </w:r>
      <w:r>
        <w:t xml:space="preserve">   Soldiers    </w:t>
      </w:r>
      <w:r>
        <w:t xml:space="preserve">   Stable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 </dc:title>
  <dcterms:created xsi:type="dcterms:W3CDTF">2021-10-11T21:23:56Z</dcterms:created>
  <dcterms:modified xsi:type="dcterms:W3CDTF">2021-10-11T21:23:56Z</dcterms:modified>
</cp:coreProperties>
</file>