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3 pointers    </w:t>
      </w:r>
      <w:r>
        <w:t xml:space="preserve">   andrew bogut    </w:t>
      </w:r>
      <w:r>
        <w:t xml:space="preserve">   best record    </w:t>
      </w:r>
      <w:r>
        <w:t xml:space="preserve">   brandon rush    </w:t>
      </w:r>
      <w:r>
        <w:t xml:space="preserve">   david lee    </w:t>
      </w:r>
      <w:r>
        <w:t xml:space="preserve">   draymond green    </w:t>
      </w:r>
      <w:r>
        <w:t xml:space="preserve">   festus ezeli    </w:t>
      </w:r>
      <w:r>
        <w:t xml:space="preserve">   harrison barnes    </w:t>
      </w:r>
      <w:r>
        <w:t xml:space="preserve">   james micheal mcadoo    </w:t>
      </w:r>
      <w:r>
        <w:t xml:space="preserve">   justin holiday    </w:t>
      </w:r>
      <w:r>
        <w:t xml:space="preserve">   klay thompson    </w:t>
      </w:r>
      <w:r>
        <w:t xml:space="preserve">   leandro barbosa    </w:t>
      </w:r>
      <w:r>
        <w:t xml:space="preserve">   mareese speights    </w:t>
      </w:r>
      <w:r>
        <w:t xml:space="preserve">   ognjen kuzmic    </w:t>
      </w:r>
      <w:r>
        <w:t xml:space="preserve">   shaun livingston    </w:t>
      </w:r>
      <w:r>
        <w:t xml:space="preserve">   steph curry    </w:t>
      </w:r>
      <w:r>
        <w:t xml:space="preserve">   steve kerr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</dc:title>
  <dcterms:created xsi:type="dcterms:W3CDTF">2021-10-11T21:24:04Z</dcterms:created>
  <dcterms:modified xsi:type="dcterms:W3CDTF">2021-10-11T21:24:04Z</dcterms:modified>
</cp:coreProperties>
</file>