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warriors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 of bramble stars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saw mill that is not traveled through by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loner who lives on a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wild game killed by the cats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bedding used to insulate the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leader of shadow 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leader of wind clan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leader of riverclan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meetings among the clans are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spring time in the clans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road that monsters travel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place where medicine cats go to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name for some one in training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clan leaders get thier nine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of darkness and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those who have retired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leader of thunder 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bramble stars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golden tabby who is one of the 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clan that protects all clans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cat who takes care of the sick and weak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cat raised among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leaders advisor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</dc:title>
  <dcterms:created xsi:type="dcterms:W3CDTF">2021-10-11T21:24:26Z</dcterms:created>
  <dcterms:modified xsi:type="dcterms:W3CDTF">2021-10-11T21:24:26Z</dcterms:modified>
</cp:coreProperties>
</file>