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warrors cat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cloudpaw    </w:t>
      </w:r>
      <w:r>
        <w:t xml:space="preserve">   cloudtail    </w:t>
      </w:r>
      <w:r>
        <w:t xml:space="preserve">   tallstar    </w:t>
      </w:r>
      <w:r>
        <w:t xml:space="preserve">   crookedstar    </w:t>
      </w:r>
      <w:r>
        <w:t xml:space="preserve">   runningnose    </w:t>
      </w:r>
      <w:r>
        <w:t xml:space="preserve">   graywings    </w:t>
      </w:r>
      <w:r>
        <w:t xml:space="preserve">   brokenstar    </w:t>
      </w:r>
      <w:r>
        <w:t xml:space="preserve">   nightstar    </w:t>
      </w:r>
      <w:r>
        <w:t xml:space="preserve">   longtail    </w:t>
      </w:r>
      <w:r>
        <w:t xml:space="preserve">   redtail    </w:t>
      </w:r>
      <w:r>
        <w:t xml:space="preserve">   lionblaze    </w:t>
      </w:r>
      <w:r>
        <w:t xml:space="preserve">   fireheart    </w:t>
      </w:r>
      <w:r>
        <w:t xml:space="preserve">   firepaw    </w:t>
      </w:r>
      <w:r>
        <w:t xml:space="preserve">   rusty    </w:t>
      </w:r>
      <w:r>
        <w:t xml:space="preserve">   snowkit    </w:t>
      </w:r>
      <w:r>
        <w:t xml:space="preserve">   yellowfang    </w:t>
      </w:r>
      <w:r>
        <w:t xml:space="preserve">   tigerstar    </w:t>
      </w:r>
      <w:r>
        <w:t xml:space="preserve">   sandstorm    </w:t>
      </w:r>
      <w:r>
        <w:t xml:space="preserve">   graystrips    </w:t>
      </w:r>
      <w:r>
        <w:t xml:space="preserve">   bluestar    </w:t>
      </w:r>
      <w:r>
        <w:t xml:space="preserve">   firestar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warrors cat</dc:title>
  <dcterms:created xsi:type="dcterms:W3CDTF">2021-10-11T21:25:21Z</dcterms:created>
  <dcterms:modified xsi:type="dcterms:W3CDTF">2021-10-11T21:25:21Z</dcterms:modified>
</cp:coreProperties>
</file>