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waste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materials that cannot be use more than once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environment without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environment with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composting using worms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mixture of braking down leaves dirt and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products that are reused and nothing is burned or goes to landfills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use more than once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waste from plants or animals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bacteria and fungi that that breakes down compost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liquid created from garbage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break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composter used for meat and dairy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gas that is made from things like burning fossil fuels and livestock farming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buying or using less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crossword</dc:title>
  <dcterms:created xsi:type="dcterms:W3CDTF">2021-10-11T21:24:56Z</dcterms:created>
  <dcterms:modified xsi:type="dcterms:W3CDTF">2021-10-11T21:24:56Z</dcterms:modified>
</cp:coreProperties>
</file>