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and macromolecules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bugs are able to float on top of the water because waters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oil, wax, and butter are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water molecules stick to each other this property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water travels up a plants stems this property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enzymes are examples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water travels through the concentration plane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water is a universal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words that end with ose are considered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when people go out because there is water in their body they do not burn up this is because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macromolecule stores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proteins, lipids, carbohydrates, and nucleic acids are all examples of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amino acids make a chain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water sticks to other surfaces this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is considered to be so unique because of 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proteins have monomers which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polymer of a nucleic acid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when a solution has high water concentration outside the cell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when water sticks to water they make bonds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nucleic acids have a monomer that's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water moves from low to high concentration this transport 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and macromolecules</dc:title>
  <dcterms:created xsi:type="dcterms:W3CDTF">2021-10-11T21:25:34Z</dcterms:created>
  <dcterms:modified xsi:type="dcterms:W3CDTF">2021-10-11T21:25:34Z</dcterms:modified>
</cp:coreProperties>
</file>