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deforestation impact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it called when the process of water movement through a plant?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are people impacting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one of the human activities that are impacting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process of water vapor becoming into a liquid?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global convey belt come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the hydro electricity impact on the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it called when water forms into a cloud?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process of which water on the ground surface enters the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burning fossil fuels impact on the water cycle?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terms:created xsi:type="dcterms:W3CDTF">2021-10-11T21:27:41Z</dcterms:created>
  <dcterms:modified xsi:type="dcterms:W3CDTF">2021-10-11T21:27:41Z</dcterms:modified>
</cp:coreProperties>
</file>