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in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of being very dry and without enough rain for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conversion of a vapour?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country is affected by water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comes first in 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name for water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moisture or liquid?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or process of making or becoming acidic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comes last in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condensed moisture of the atmosphere falling visibly?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diffused or suspended in the air?</w:t>
            </w:r>
          </w:p>
        </w:tc>
      </w:tr>
    </w:tbl>
    <w:p>
      <w:pPr>
        <w:pStyle w:val="WordBankMedium"/>
      </w:pPr>
      <w:r>
        <w:t xml:space="preserve">   condensation     </w:t>
      </w:r>
      <w:r>
        <w:t xml:space="preserve">   vapor     </w:t>
      </w:r>
      <w:r>
        <w:t xml:space="preserve">   rain    </w:t>
      </w:r>
      <w:r>
        <w:t xml:space="preserve">   aridity    </w:t>
      </w:r>
      <w:r>
        <w:t xml:space="preserve">   dryness     </w:t>
      </w:r>
      <w:r>
        <w:t xml:space="preserve">   acidification     </w:t>
      </w:r>
      <w:r>
        <w:t xml:space="preserve">   evaporation    </w:t>
      </w:r>
      <w:r>
        <w:t xml:space="preserve">   collection    </w:t>
      </w:r>
      <w:r>
        <w:t xml:space="preserve">   hydrolic cycle     </w:t>
      </w:r>
      <w:r>
        <w:t xml:space="preserve">   india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 the world</dc:title>
  <dcterms:created xsi:type="dcterms:W3CDTF">2021-10-11T21:27:46Z</dcterms:created>
  <dcterms:modified xsi:type="dcterms:W3CDTF">2021-10-11T21:27:46Z</dcterms:modified>
</cp:coreProperties>
</file>