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shorter wavelengths than visible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bottom of the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compression and refraction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Ways that waves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sometimes called  infrared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wind energy moving over water created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wave that is an oscillation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waves that involves radio waves, infrared, visible light, ultraviolet, x-rays, and gamma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wave vibrating at right angles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maximum displacement or distance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 of electromagnetic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smallest wavelengths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wave vibrating in the direction of propagation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test that use high frequency sound waves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Light is measured by its wavelength and or.....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wave moves to one medium to another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Involves the transport of energy without the transport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of electromagnetic radiation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electromagnetic wave of a frequency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point if the wave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terms:created xsi:type="dcterms:W3CDTF">2021-10-11T21:28:15Z</dcterms:created>
  <dcterms:modified xsi:type="dcterms:W3CDTF">2021-10-11T21:28:15Z</dcterms:modified>
</cp:coreProperties>
</file>