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waves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Electromagnetic ractiation . part of the Em spectrum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Wave passing through an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Waves that required a medium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fast an object moves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disturbance that transfers energy from place to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High point on a transverse wave.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wave that travel along the surface separating two media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bending or spreading of waves as they move around a barrier or pass through an opening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Bending of waves due to change in speed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time for once cycle or a complete motion that returns to its staring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distance between two corresponding parts of a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Longitudinal waves that travel through a medium and cause your eardrum to vibrate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response of a standing wave to another wave of same frequency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maximum distance the medium vibrates  from the rest position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Vibrates the medium in the same direction in which the waves travels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Particles are far apart on a longitudinal wave.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Waves of energy traveling through rock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Waves bounced back after hitting a barrier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Low point on a  transverse wave.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Are transverse wave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waves</dc:title>
  <dcterms:created xsi:type="dcterms:W3CDTF">2021-10-11T21:27:35Z</dcterms:created>
  <dcterms:modified xsi:type="dcterms:W3CDTF">2021-10-11T21:27:35Z</dcterms:modified>
</cp:coreProperties>
</file>