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waves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Waves in which the particles of the medium vibrate back and forth along the path that the wave travels.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 a body of water, is an example of a combination of both transverse and longitudinal waves.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Sounds with frequencies that are higher than 20,000HZ.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result of two or more waves overlapping.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distance between any adjacent crests or compressions in a series of waves.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solid, liquid or gas that is vibrated.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When an object vibrates at or near the resonant frequency of the second object causes the second object to vibrate.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Maximum distance the wave vibrates from the rest position.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Matter through which visible light is easily transmitted.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bending of waves around a barrier or through an opening.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Waves in which the particles of the medium vibrate with an up and down motion.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speed at which a wave travels.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apparent change in the frequency caused by the motion of either the listener or the source of the sound.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Occurs when a wave bounces back after striking an object.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transfer of energy carried by light waves to particles of matter.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emission of energy in the form of EM waves.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reflected sound wave.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number of waves produced in a given amount of 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High energy electromagnet waves that are between ultraviolet light and gamma rays in the electromagnetic spectrum.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Any disturbance that transmits energy through matter or space.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waves</dc:title>
  <dcterms:created xsi:type="dcterms:W3CDTF">2021-10-11T21:27:42Z</dcterms:created>
  <dcterms:modified xsi:type="dcterms:W3CDTF">2021-10-11T21:27:42Z</dcterms:modified>
</cp:coreProperties>
</file>