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E=CA2    </w:t>
      </w:r>
      <w:r>
        <w:t xml:space="preserve">   diffraction    </w:t>
      </w:r>
      <w:r>
        <w:t xml:space="preserve">   square of amplitude    </w:t>
      </w:r>
      <w:r>
        <w:t xml:space="preserve">   hertz    </w:t>
      </w:r>
      <w:r>
        <w:t xml:space="preserve">   particles    </w:t>
      </w:r>
      <w:r>
        <w:t xml:space="preserve">   vibrations    </w:t>
      </w:r>
      <w:r>
        <w:t xml:space="preserve">   mechanical waves    </w:t>
      </w:r>
      <w:r>
        <w:t xml:space="preserve">   electromagnetic waves    </w:t>
      </w:r>
      <w:r>
        <w:t xml:space="preserve">   medium    </w:t>
      </w:r>
      <w:r>
        <w:t xml:space="preserve">   wave is a disturbance    </w:t>
      </w:r>
      <w:r>
        <w:t xml:space="preserve">   light    </w:t>
      </w:r>
      <w:r>
        <w:t xml:space="preserve">   refraction    </w:t>
      </w:r>
      <w:r>
        <w:t xml:space="preserve">   reflection    </w:t>
      </w:r>
      <w:r>
        <w:t xml:space="preserve">   rarefactions    </w:t>
      </w:r>
      <w:r>
        <w:t xml:space="preserve">   compressions    </w:t>
      </w:r>
      <w:r>
        <w:t xml:space="preserve">   energy    </w:t>
      </w:r>
      <w:r>
        <w:t xml:space="preserve">   amplitude    </w:t>
      </w:r>
      <w:r>
        <w:t xml:space="preserve">   frequency    </w:t>
      </w:r>
      <w:r>
        <w:t xml:space="preserve">   velocity    </w:t>
      </w:r>
      <w:r>
        <w:t xml:space="preserve">   wave speed    </w:t>
      </w:r>
      <w:r>
        <w:t xml:space="preserve">   period    </w:t>
      </w:r>
      <w:r>
        <w:t xml:space="preserve">   wavelength    </w:t>
      </w:r>
      <w:r>
        <w:t xml:space="preserve">   transverse    </w:t>
      </w:r>
      <w:r>
        <w:t xml:space="preserve">   longitudinal    </w:t>
      </w:r>
      <w:r>
        <w:t xml:space="preserve">   trough    </w:t>
      </w:r>
      <w:r>
        <w:t xml:space="preserve">   crest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</dc:title>
  <dcterms:created xsi:type="dcterms:W3CDTF">2021-10-11T21:29:23Z</dcterms:created>
  <dcterms:modified xsi:type="dcterms:W3CDTF">2021-10-11T21:29:23Z</dcterms:modified>
</cp:coreProperties>
</file>