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wc 17th  Spellings</w:t>
      </w:r>
    </w:p>
    <w:p>
      <w:pPr>
        <w:pStyle w:val="Questions"/>
      </w:pPr>
      <w:r>
        <w:t xml:space="preserve">1. NAUTLAR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RENSTTIE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LYSACIOCANLO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TERNCE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ALYCULAT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REFTHEERO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UHENOG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NTCOIE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HEROEFTER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ITGEH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AEHDR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IRPRSUSE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TREHA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 17th  Spellings</dc:title>
  <dcterms:created xsi:type="dcterms:W3CDTF">2021-10-11T21:30:33Z</dcterms:created>
  <dcterms:modified xsi:type="dcterms:W3CDTF">2021-10-11T21:30:33Z</dcterms:modified>
</cp:coreProperties>
</file>