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 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safe    </w:t>
      </w:r>
      <w:r>
        <w:t xml:space="preserve">   caring    </w:t>
      </w:r>
      <w:r>
        <w:t xml:space="preserve">   family    </w:t>
      </w:r>
      <w:r>
        <w:t xml:space="preserve">   gentle    </w:t>
      </w:r>
      <w:r>
        <w:t xml:space="preserve">   happy    </w:t>
      </w:r>
      <w:r>
        <w:t xml:space="preserve">   healthy    </w:t>
      </w:r>
      <w:r>
        <w:t xml:space="preserve">   kind    </w:t>
      </w:r>
      <w:r>
        <w:t xml:space="preserve">   love    </w:t>
      </w:r>
      <w:r>
        <w:t xml:space="preserve">   loving    </w:t>
      </w:r>
      <w:r>
        <w:t xml:space="preserve">   plantbased    </w:t>
      </w:r>
      <w:r>
        <w:t xml:space="preserve">   peace    </w:t>
      </w:r>
      <w:r>
        <w:t xml:space="preserve">   smart    </w:t>
      </w:r>
      <w:r>
        <w:t xml:space="preserve">   vegan    </w:t>
      </w:r>
      <w:r>
        <w:t xml:space="preserve">   wise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</dc:title>
  <dcterms:created xsi:type="dcterms:W3CDTF">2021-10-11T21:30:47Z</dcterms:created>
  <dcterms:modified xsi:type="dcterms:W3CDTF">2021-10-11T21:30:47Z</dcterms:modified>
</cp:coreProperties>
</file>