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evaporation    </w:t>
      </w:r>
      <w:r>
        <w:t xml:space="preserve">   equator    </w:t>
      </w:r>
      <w:r>
        <w:t xml:space="preserve">   dew    </w:t>
      </w:r>
      <w:r>
        <w:t xml:space="preserve">   warm front    </w:t>
      </w:r>
      <w:r>
        <w:t xml:space="preserve">   cold front    </w:t>
      </w:r>
      <w:r>
        <w:t xml:space="preserve">   clouds    </w:t>
      </w:r>
      <w:r>
        <w:t xml:space="preserve">   climate    </w:t>
      </w:r>
      <w:r>
        <w:t xml:space="preserve">   air pressure    </w:t>
      </w:r>
      <w:r>
        <w:t xml:space="preserve">   seasons    </w:t>
      </w:r>
      <w:r>
        <w:t xml:space="preserve">   atmosphere    </w:t>
      </w:r>
      <w:r>
        <w:t xml:space="preserve">   hurricanes    </w:t>
      </w:r>
      <w:r>
        <w:t xml:space="preserve">   tornadoes    </w:t>
      </w:r>
      <w:r>
        <w:t xml:space="preserve">   snow    </w:t>
      </w:r>
      <w:r>
        <w:t xml:space="preserve">   hail    </w:t>
      </w:r>
      <w:r>
        <w:t xml:space="preserve">   storm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2021-10-11T21:31:36Z</dcterms:created>
  <dcterms:modified xsi:type="dcterms:W3CDTF">2021-10-11T21:31:36Z</dcterms:modified>
</cp:coreProperties>
</file>