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and climate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sunrise    </w:t>
      </w:r>
      <w:r>
        <w:t xml:space="preserve">   sunset    </w:t>
      </w:r>
      <w:r>
        <w:t xml:space="preserve">   lightning     </w:t>
      </w:r>
      <w:r>
        <w:t xml:space="preserve">   thunder    </w:t>
      </w:r>
      <w:r>
        <w:t xml:space="preserve">   ocean    </w:t>
      </w:r>
      <w:r>
        <w:t xml:space="preserve">   aspect    </w:t>
      </w:r>
      <w:r>
        <w:t xml:space="preserve">   rainforest    </w:t>
      </w:r>
      <w:r>
        <w:t xml:space="preserve">   precipitation     </w:t>
      </w:r>
      <w:r>
        <w:t xml:space="preserve">   thermometer    </w:t>
      </w:r>
      <w:r>
        <w:t xml:space="preserve">   heat    </w:t>
      </w:r>
      <w:r>
        <w:t xml:space="preserve">   clouds    </w:t>
      </w:r>
      <w:r>
        <w:t xml:space="preserve">   globalwarming    </w:t>
      </w:r>
      <w:r>
        <w:t xml:space="preserve">   microclimate    </w:t>
      </w:r>
      <w:r>
        <w:t xml:space="preserve">   climate    </w:t>
      </w:r>
      <w:r>
        <w:t xml:space="preserve">   temperature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 wordsearch</dc:title>
  <dcterms:created xsi:type="dcterms:W3CDTF">2021-10-11T21:31:04Z</dcterms:created>
  <dcterms:modified xsi:type="dcterms:W3CDTF">2021-10-11T21:31:04Z</dcterms:modified>
</cp:coreProperties>
</file>