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and clouds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measures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measures humidity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temp. were water vapor becomes saturated and condensation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percentage of 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measures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clouds that from layers that from in low altitudes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 drawn on a weather map that connects place with the same temp.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studies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fluffy, white clouds, flat at the bottom, and look cotton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measures temp.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feathery clouds that from in high altitudes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dark, rainy,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 on a weather map that joins places with the same air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measures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water vapor in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map that shows data about the recent weather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clouds</dc:title>
  <dcterms:created xsi:type="dcterms:W3CDTF">2021-10-11T21:32:25Z</dcterms:created>
  <dcterms:modified xsi:type="dcterms:W3CDTF">2021-10-11T21:32:25Z</dcterms:modified>
</cp:coreProperties>
</file>