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tornado    </w:t>
      </w:r>
      <w:r>
        <w:t xml:space="preserve">   sun and rain    </w:t>
      </w:r>
      <w:r>
        <w:t xml:space="preserve">   clear    </w:t>
      </w:r>
      <w:r>
        <w:t xml:space="preserve">   thunderstorms    </w:t>
      </w:r>
      <w:r>
        <w:t xml:space="preserve">   partly cloudy    </w:t>
      </w:r>
      <w:r>
        <w:t xml:space="preserve">   partly sunny    </w:t>
      </w:r>
      <w:r>
        <w:t xml:space="preserve">   rainbow    </w:t>
      </w:r>
      <w:r>
        <w:t xml:space="preserve">   hail    </w:t>
      </w:r>
      <w:r>
        <w:t xml:space="preserve">   snowy    </w:t>
      </w:r>
      <w:r>
        <w:t xml:space="preserve">   sunny    </w:t>
      </w:r>
      <w:r>
        <w:t xml:space="preserve">   rainy    </w:t>
      </w:r>
      <w:r>
        <w:t xml:space="preserve">   cloudy    </w:t>
      </w:r>
      <w:r>
        <w:t xml:space="preserve">   climate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2021-10-11T21:31:19Z</dcterms:created>
  <dcterms:modified xsi:type="dcterms:W3CDTF">2021-10-11T21:31:19Z</dcterms:modified>
</cp:coreProperties>
</file>