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an electrical discharge formed when electrical particles in a thunderstorm jump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front forms when a faster moving cold air mass runs into a slow warm air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front is formed when a warm air mass is caught between two cold air masses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front forms when a fast warm air mass overtakes a slow cold air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the opposite of a 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storm is electrically charged and often forms in cumulonimbus clouds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storm is a rapidly whirling funnel shaped cloud that comes from a thunderstorm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intensity of this star can affect rainfall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these air formations store water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sphere contains earths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is a high stratus cloud and may indicate precipitation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storm begins in over warm ocean water as a low pressure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these clouds form in flat layers and bring drizzle rain or snow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rainfall a place recieves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a wispy cloud that brings fair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are cumulus clouds that form high up and may indicate precipitation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these scientists study and try to predict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side of the mountain has little precipitation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these clouds look like cotton balls and indicate a storm is on its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are tall cumulus clouds that indicate a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front is formed when warm and cold air masses meet but neither overcomes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cloud looks cotton and often brings fair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these geographical co-ordinates affect the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the average weather of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clouds that form on the ground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2021-10-11T21:31:16Z</dcterms:created>
  <dcterms:modified xsi:type="dcterms:W3CDTF">2021-10-11T21:31:16Z</dcterms:modified>
</cp:coreProperties>
</file>