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weather tools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Medium"/>
      </w:pPr>
      <w:r>
        <w:t xml:space="preserve">   radar    </w:t>
      </w:r>
      <w:r>
        <w:t xml:space="preserve">   eyes    </w:t>
      </w:r>
      <w:r>
        <w:t xml:space="preserve">   satellites    </w:t>
      </w:r>
      <w:r>
        <w:t xml:space="preserve">   compass    </w:t>
      </w:r>
      <w:r>
        <w:t xml:space="preserve">   waetherballoon    </w:t>
      </w:r>
      <w:r>
        <w:t xml:space="preserve">   hydrometer    </w:t>
      </w:r>
      <w:r>
        <w:t xml:space="preserve">   Weathermap    </w:t>
      </w:r>
      <w:r>
        <w:t xml:space="preserve">   anemometwr    </w:t>
      </w:r>
      <w:r>
        <w:t xml:space="preserve">   windvane    </w:t>
      </w:r>
      <w:r>
        <w:t xml:space="preserve">   rain gauge    </w:t>
      </w:r>
      <w:r>
        <w:t xml:space="preserve">   windsock    </w:t>
      </w:r>
      <w:r>
        <w:t xml:space="preserve">   thermometer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weather tools</dc:title>
  <dcterms:created xsi:type="dcterms:W3CDTF">2021-10-11T21:33:40Z</dcterms:created>
  <dcterms:modified xsi:type="dcterms:W3CDTF">2021-10-11T21:33:40Z</dcterms:modified>
</cp:coreProperties>
</file>