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weathering, erosion, and soil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ice    </w:t>
      </w:r>
      <w:r>
        <w:t xml:space="preserve">   clay    </w:t>
      </w:r>
      <w:r>
        <w:t xml:space="preserve">   soil horizion    </w:t>
      </w:r>
      <w:r>
        <w:t xml:space="preserve">   bedrock    </w:t>
      </w:r>
      <w:r>
        <w:t xml:space="preserve">   subsoil    </w:t>
      </w:r>
      <w:r>
        <w:t xml:space="preserve">   topsoil    </w:t>
      </w:r>
      <w:r>
        <w:t xml:space="preserve">   sediment    </w:t>
      </w:r>
      <w:r>
        <w:t xml:space="preserve">   chemical weathering    </w:t>
      </w:r>
      <w:r>
        <w:t xml:space="preserve">   physical weathering    </w:t>
      </w:r>
      <w:r>
        <w:t xml:space="preserve">   erosion    </w:t>
      </w:r>
      <w:r>
        <w:t xml:space="preserve">   oxidation    </w:t>
      </w:r>
      <w:r>
        <w:t xml:space="preserve">   acid rain    </w:t>
      </w:r>
      <w:r>
        <w:t xml:space="preserve">   soil    </w:t>
      </w:r>
      <w:r>
        <w:t xml:space="preserve">   humus    </w:t>
      </w:r>
      <w:r>
        <w:t xml:space="preserve">   abrasion    </w:t>
      </w:r>
      <w:r>
        <w:t xml:space="preserve">   deposition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weathering, erosion, and soil</dc:title>
  <dcterms:created xsi:type="dcterms:W3CDTF">2021-10-11T21:33:32Z</dcterms:created>
  <dcterms:modified xsi:type="dcterms:W3CDTF">2021-10-11T21:33:32Z</dcterms:modified>
</cp:coreProperties>
</file>