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tabby    </w:t>
      </w:r>
      <w:r>
        <w:t xml:space="preserve">   pattern    </w:t>
      </w:r>
      <w:r>
        <w:t xml:space="preserve">   cotton    </w:t>
      </w:r>
      <w:r>
        <w:t xml:space="preserve">   loom    </w:t>
      </w:r>
      <w:r>
        <w:t xml:space="preserve">   acrylic    </w:t>
      </w:r>
      <w:r>
        <w:t xml:space="preserve">   fibers    </w:t>
      </w:r>
      <w:r>
        <w:t xml:space="preserve">   fringe    </w:t>
      </w:r>
      <w:r>
        <w:t xml:space="preserve">   knot    </w:t>
      </w:r>
      <w:r>
        <w:t xml:space="preserve">   skein    </w:t>
      </w:r>
      <w:r>
        <w:t xml:space="preserve">   yarn    </w:t>
      </w:r>
      <w:r>
        <w:t xml:space="preserve">   thread    </w:t>
      </w:r>
      <w:r>
        <w:t xml:space="preserve">   alpaca    </w:t>
      </w:r>
      <w:r>
        <w:t xml:space="preserve">   angora    </w:t>
      </w:r>
      <w:r>
        <w:t xml:space="preserve">   wool    </w:t>
      </w:r>
      <w:r>
        <w:t xml:space="preserve">   weave    </w:t>
      </w:r>
      <w:r>
        <w:t xml:space="preserve">   weft    </w:t>
      </w:r>
      <w:r>
        <w:t xml:space="preserve">   warp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weaving</dc:title>
  <dcterms:created xsi:type="dcterms:W3CDTF">2021-10-11T21:32:36Z</dcterms:created>
  <dcterms:modified xsi:type="dcterms:W3CDTF">2021-10-11T21:32:36Z</dcterms:modified>
</cp:coreProperties>
</file>