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wedding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BABIES?    </w:t>
      </w:r>
      <w:r>
        <w:t xml:space="preserve">   BREMBO    </w:t>
      </w:r>
      <w:r>
        <w:t xml:space="preserve">   BRIDE    </w:t>
      </w:r>
      <w:r>
        <w:t xml:space="preserve">   CARSON    </w:t>
      </w:r>
      <w:r>
        <w:t xml:space="preserve">   FAMILY    </w:t>
      </w:r>
      <w:r>
        <w:t xml:space="preserve">   FOREVER    </w:t>
      </w:r>
      <w:r>
        <w:t xml:space="preserve">   FRIENDS    </w:t>
      </w:r>
      <w:r>
        <w:t xml:space="preserve">   GEORGIA    </w:t>
      </w:r>
      <w:r>
        <w:t xml:space="preserve">   GROOM    </w:t>
      </w:r>
      <w:r>
        <w:t xml:space="preserve">   HUSBAND    </w:t>
      </w:r>
      <w:r>
        <w:t xml:space="preserve">   HYATT    </w:t>
      </w:r>
      <w:r>
        <w:t xml:space="preserve">   KISS    </w:t>
      </w:r>
      <w:r>
        <w:t xml:space="preserve">   LOVE    </w:t>
      </w:r>
      <w:r>
        <w:t xml:space="preserve">   MAYEIGHTH    </w:t>
      </w:r>
      <w:r>
        <w:t xml:space="preserve">   MR    </w:t>
      </w:r>
      <w:r>
        <w:t xml:space="preserve">   MRS    </w:t>
      </w:r>
      <w:r>
        <w:t xml:space="preserve">   OLDSHELDONCHURCHRUINS    </w:t>
      </w:r>
      <w:r>
        <w:t xml:space="preserve">   RINGS    </w:t>
      </w:r>
      <w:r>
        <w:t xml:space="preserve">   SAVANNAH    </w:t>
      </w:r>
      <w:r>
        <w:t xml:space="preserve">   SCHMACHTENBERGE    </w:t>
      </w:r>
      <w:r>
        <w:t xml:space="preserve">   SHELLY    </w:t>
      </w:r>
      <w:r>
        <w:t xml:space="preserve">   SOUTHCAROLINA    </w:t>
      </w:r>
      <w:r>
        <w:t xml:space="preserve">   TWOTHOUSANDFIFTEEN    </w:t>
      </w:r>
      <w:r>
        <w:t xml:space="preserve">   WEDDING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</dc:title>
  <dcterms:created xsi:type="dcterms:W3CDTF">2021-10-11T21:32:43Z</dcterms:created>
  <dcterms:modified xsi:type="dcterms:W3CDTF">2021-10-11T21:32:43Z</dcterms:modified>
</cp:coreProperties>
</file>