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Laurence Brooke    </w:t>
      </w:r>
      <w:r>
        <w:t xml:space="preserve">   UMBC    </w:t>
      </w:r>
      <w:r>
        <w:t xml:space="preserve">   Towson State    </w:t>
      </w:r>
      <w:r>
        <w:t xml:space="preserve">   Catonsville    </w:t>
      </w:r>
      <w:r>
        <w:t xml:space="preserve">   Winchester    </w:t>
      </w:r>
      <w:r>
        <w:t xml:space="preserve">   Saturday    </w:t>
      </w:r>
      <w:r>
        <w:t xml:space="preserve">   Marriage    </w:t>
      </w:r>
      <w:r>
        <w:t xml:space="preserve">   Love    </w:t>
      </w:r>
      <w:r>
        <w:t xml:space="preserve">   Cami    </w:t>
      </w:r>
      <w:r>
        <w:t xml:space="preserve">   Riley    </w:t>
      </w:r>
      <w:r>
        <w:t xml:space="preserve">   Dick    </w:t>
      </w:r>
      <w:r>
        <w:t xml:space="preserve">   Dupski    </w:t>
      </w:r>
      <w:r>
        <w:t xml:space="preserve">   Josh    </w:t>
      </w:r>
      <w:r>
        <w:t xml:space="preserve">   Ashley    </w:t>
      </w:r>
      <w:r>
        <w:t xml:space="preserve">   October    </w:t>
      </w:r>
      <w:r>
        <w:t xml:space="preserve">   Ripken Stadium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</dc:title>
  <dcterms:created xsi:type="dcterms:W3CDTF">2021-10-11T21:32:45Z</dcterms:created>
  <dcterms:modified xsi:type="dcterms:W3CDTF">2021-10-11T21:32:45Z</dcterms:modified>
</cp:coreProperties>
</file>