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usher    </w:t>
      </w:r>
      <w:r>
        <w:t xml:space="preserve">   vows    </w:t>
      </w:r>
      <w:r>
        <w:t xml:space="preserve">   videographer    </w:t>
      </w:r>
      <w:r>
        <w:t xml:space="preserve">   veil    </w:t>
      </w:r>
      <w:r>
        <w:t xml:space="preserve">   tradition    </w:t>
      </w:r>
      <w:r>
        <w:t xml:space="preserve">   toast    </w:t>
      </w:r>
      <w:r>
        <w:t xml:space="preserve">   rehearsal    </w:t>
      </w:r>
      <w:r>
        <w:t xml:space="preserve">   registry    </w:t>
      </w:r>
      <w:r>
        <w:t xml:space="preserve">   reception    </w:t>
      </w:r>
      <w:r>
        <w:t xml:space="preserve">   processional    </w:t>
      </w:r>
      <w:r>
        <w:t xml:space="preserve">   photograher    </w:t>
      </w:r>
      <w:r>
        <w:t xml:space="preserve">   nuptial    </w:t>
      </w:r>
      <w:r>
        <w:t xml:space="preserve">   marriage    </w:t>
      </w:r>
      <w:r>
        <w:t xml:space="preserve">   kiss    </w:t>
      </w:r>
      <w:r>
        <w:t xml:space="preserve">   honeymoon    </w:t>
      </w:r>
      <w:r>
        <w:t xml:space="preserve">   groom    </w:t>
      </w:r>
      <w:r>
        <w:t xml:space="preserve">   garter    </w:t>
      </w:r>
      <w:r>
        <w:t xml:space="preserve">   florist    </w:t>
      </w:r>
      <w:r>
        <w:t xml:space="preserve">   fiancee    </w:t>
      </w:r>
      <w:r>
        <w:t xml:space="preserve">   favor    </w:t>
      </w:r>
      <w:r>
        <w:t xml:space="preserve">   entourage    </w:t>
      </w:r>
      <w:r>
        <w:t xml:space="preserve">   engagement    </w:t>
      </w:r>
      <w:r>
        <w:t xml:space="preserve">   diamond    </w:t>
      </w:r>
      <w:r>
        <w:t xml:space="preserve">   civil    </w:t>
      </w:r>
      <w:r>
        <w:t xml:space="preserve">   ceremony    </w:t>
      </w:r>
      <w:r>
        <w:t xml:space="preserve">   bridesmaid    </w:t>
      </w:r>
      <w:r>
        <w:t xml:space="preserve">   bridal    </w:t>
      </w:r>
      <w:r>
        <w:t xml:space="preserve">   bouquet    </w:t>
      </w:r>
      <w:r>
        <w:t xml:space="preserve">   bachelor    </w:t>
      </w:r>
      <w:r>
        <w:t xml:space="preserve">   altar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terms</dc:title>
  <dcterms:created xsi:type="dcterms:W3CDTF">2021-10-11T21:33:53Z</dcterms:created>
  <dcterms:modified xsi:type="dcterms:W3CDTF">2021-10-11T21:33:53Z</dcterms:modified>
</cp:coreProperties>
</file>