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10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script    </w:t>
      </w:r>
      <w:r>
        <w:t xml:space="preserve">   transcribe    </w:t>
      </w:r>
      <w:r>
        <w:t xml:space="preserve">   subscription    </w:t>
      </w:r>
      <w:r>
        <w:t xml:space="preserve">   scribe    </w:t>
      </w:r>
      <w:r>
        <w:t xml:space="preserve">   scribble    </w:t>
      </w:r>
      <w:r>
        <w:t xml:space="preserve">   prescription    </w:t>
      </w:r>
      <w:r>
        <w:t xml:space="preserve">   postscript    </w:t>
      </w:r>
      <w:r>
        <w:t xml:space="preserve">   manuscript    </w:t>
      </w:r>
      <w:r>
        <w:t xml:space="preserve">   inscription    </w:t>
      </w:r>
      <w:r>
        <w:t xml:space="preserve">   describe    </w:t>
      </w:r>
      <w:r>
        <w:t xml:space="preserve">   scrib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10 vocab</dc:title>
  <dcterms:created xsi:type="dcterms:W3CDTF">2021-10-11T21:37:15Z</dcterms:created>
  <dcterms:modified xsi:type="dcterms:W3CDTF">2021-10-11T21:37:15Z</dcterms:modified>
</cp:coreProperties>
</file>