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11 spelling word brittany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thief    </w:t>
      </w:r>
      <w:r>
        <w:t xml:space="preserve">   believe    </w:t>
      </w:r>
      <w:r>
        <w:t xml:space="preserve">   yield    </w:t>
      </w:r>
      <w:r>
        <w:t xml:space="preserve">   pier    </w:t>
      </w:r>
      <w:r>
        <w:t xml:space="preserve">   piece    </w:t>
      </w:r>
      <w:r>
        <w:t xml:space="preserve">   grief    </w:t>
      </w:r>
      <w:r>
        <w:t xml:space="preserve">   friend    </w:t>
      </w:r>
      <w:r>
        <w:t xml:space="preserve">   field    </w:t>
      </w:r>
      <w:r>
        <w:t xml:space="preserve">   receive    </w:t>
      </w:r>
      <w:r>
        <w:t xml:space="preserve">   deceive    </w:t>
      </w:r>
      <w:r>
        <w:t xml:space="preserve">   frieght    </w:t>
      </w:r>
      <w:r>
        <w:t xml:space="preserve">   reign    </w:t>
      </w:r>
      <w:r>
        <w:t xml:space="preserve">   eight    </w:t>
      </w:r>
      <w:r>
        <w:t xml:space="preserve">   sleigh    </w:t>
      </w:r>
      <w:r>
        <w:t xml:space="preserve">   neighbor    </w:t>
      </w:r>
      <w:r>
        <w:t xml:space="preserve">   weigh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11 spelling word brittany word search</dc:title>
  <dcterms:created xsi:type="dcterms:W3CDTF">2021-10-11T21:36:27Z</dcterms:created>
  <dcterms:modified xsi:type="dcterms:W3CDTF">2021-10-11T21:36:27Z</dcterms:modified>
</cp:coreProperties>
</file>