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1&amp;2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joint that allows partial movement in which there is a cartilage disc between bony surfaces; also known as a cartilaginous joint.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7.	cortical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girdles Pertaining to the portion of the skeleton made up of the bones of the limbs, including the bones of the pectoral and pelvic.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17.	haversian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hyaline connective tissue that covers the articulating surfaces of bones in a synovial joint.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18.	marrow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Pertaining to the portion of the skeleton made up of the bones in the skull, spine and torso; includes the cranial, facial and hyoid bones, the sternum, ribs and the 33 vertebrae.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11.	epiphyseal plate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Pertaining to soft or spongy bone tissue.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13.	facet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Rounded projection at the end of a bone; usually articulates with another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9.	diarthrosis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Pertaining to dense (compact) bone tissue.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19.	meatus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Shaft of a long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10.	epicondyle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Freely movable joint; also known as a synovial joint.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2.	appendicular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Bone projection just superior to the condyle of certain bones.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3.	articular cartilage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Growth plate of bones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22.	periosteum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End portion of a long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14.	foramen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Small, smooth, oval area on a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15.	fossa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Opening or hole in a bone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21.	osteon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Saucer-like depression.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24.	skeleton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 pit or depression in a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4.	axial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Basic structural unit of compact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5.	cancellous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Soft gelatinous material found in the spaces of spongy bone (red marrow) and filling the medullary cavity (yellow marrow).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23.	process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Short channel or canal in a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20.	medullary cavity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Hollow channel in the diaphysis of a long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26.	synarthrosis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Basic structural unit of compact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1.	amphiarthrosis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Connective tissue covering of all bones.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8.	diaphysis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Projection from a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25.	sinus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Bones and connective tissues that form the framework that supports the body.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6.	condyle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Cavity inside a structure, such as within a bone.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16.	fovea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Type of joint that does not allow movement.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12.	epiphysis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1&amp;2 Vocabulary </dc:title>
  <dcterms:created xsi:type="dcterms:W3CDTF">2021-10-11T21:37:04Z</dcterms:created>
  <dcterms:modified xsi:type="dcterms:W3CDTF">2021-10-11T21:37:04Z</dcterms:modified>
</cp:coreProperties>
</file>