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barrel    </w:t>
      </w:r>
      <w:r>
        <w:t xml:space="preserve">   nozzle    </w:t>
      </w:r>
      <w:r>
        <w:t xml:space="preserve">   angle    </w:t>
      </w:r>
      <w:r>
        <w:t xml:space="preserve">   chuckle    </w:t>
      </w:r>
      <w:r>
        <w:t xml:space="preserve">   fable    </w:t>
      </w:r>
      <w:r>
        <w:t xml:space="preserve">   pretzel    </w:t>
      </w:r>
      <w:r>
        <w:t xml:space="preserve">   practical    </w:t>
      </w:r>
      <w:r>
        <w:t xml:space="preserve">   marvel    </w:t>
      </w:r>
      <w:r>
        <w:t xml:space="preserve">   bushel    </w:t>
      </w:r>
      <w:r>
        <w:t xml:space="preserve">   global    </w:t>
      </w:r>
      <w:r>
        <w:t xml:space="preserve">   signal    </w:t>
      </w:r>
      <w:r>
        <w:t xml:space="preserve">   sandal    </w:t>
      </w:r>
      <w:r>
        <w:t xml:space="preserve">   mountain    </w:t>
      </w:r>
      <w:r>
        <w:t xml:space="preserve">   captain    </w:t>
      </w:r>
      <w:r>
        <w:t xml:space="preserve">   lengthen    </w:t>
      </w:r>
      <w:r>
        <w:t xml:space="preserve">   frighten    </w:t>
      </w:r>
      <w:r>
        <w:t xml:space="preserve">   heron    </w:t>
      </w:r>
      <w:r>
        <w:t xml:space="preserve">   listen    </w:t>
      </w:r>
      <w:r>
        <w:t xml:space="preserve">   woolen    </w:t>
      </w:r>
      <w:r>
        <w:t xml:space="preserve">   slogan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15</dc:title>
  <dcterms:created xsi:type="dcterms:W3CDTF">2021-10-11T21:37:54Z</dcterms:created>
  <dcterms:modified xsi:type="dcterms:W3CDTF">2021-10-11T21:37:54Z</dcterms:modified>
</cp:coreProperties>
</file>