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16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angle    </w:t>
      </w:r>
      <w:r>
        <w:t xml:space="preserve">   barrel    </w:t>
      </w:r>
      <w:r>
        <w:t xml:space="preserve">   bushel    </w:t>
      </w:r>
      <w:r>
        <w:t xml:space="preserve">   captain    </w:t>
      </w:r>
      <w:r>
        <w:t xml:space="preserve">   chuuckle    </w:t>
      </w:r>
      <w:r>
        <w:t xml:space="preserve">   dungeuon    </w:t>
      </w:r>
      <w:r>
        <w:t xml:space="preserve">   fable    </w:t>
      </w:r>
      <w:r>
        <w:t xml:space="preserve">   frighten    </w:t>
      </w:r>
      <w:r>
        <w:t xml:space="preserve">   global    </w:t>
      </w:r>
      <w:r>
        <w:t xml:space="preserve">   governor    </w:t>
      </w:r>
      <w:r>
        <w:t xml:space="preserve">   heron    </w:t>
      </w:r>
      <w:r>
        <w:t xml:space="preserve">   lengthen    </w:t>
      </w:r>
      <w:r>
        <w:t xml:space="preserve">   listen    </w:t>
      </w:r>
      <w:r>
        <w:t xml:space="preserve">   marval    </w:t>
      </w:r>
      <w:r>
        <w:t xml:space="preserve">   mountain    </w:t>
      </w:r>
      <w:r>
        <w:t xml:space="preserve">   nozzle    </w:t>
      </w:r>
      <w:r>
        <w:t xml:space="preserve">   pillar    </w:t>
      </w:r>
      <w:r>
        <w:t xml:space="preserve">   practical    </w:t>
      </w:r>
      <w:r>
        <w:t xml:space="preserve">   pretzel    </w:t>
      </w:r>
      <w:r>
        <w:t xml:space="preserve">   salmon    </w:t>
      </w:r>
      <w:r>
        <w:t xml:space="preserve">   sandal    </w:t>
      </w:r>
      <w:r>
        <w:t xml:space="preserve">   scissors    </w:t>
      </w:r>
      <w:r>
        <w:t xml:space="preserve">   signal    </w:t>
      </w:r>
      <w:r>
        <w:t xml:space="preserve">   slogan    </w:t>
      </w:r>
      <w:r>
        <w:t xml:space="preserve">   woolen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16 spelling words</dc:title>
  <dcterms:created xsi:type="dcterms:W3CDTF">2021-10-11T21:38:34Z</dcterms:created>
  <dcterms:modified xsi:type="dcterms:W3CDTF">2021-10-11T21:38:34Z</dcterms:modified>
</cp:coreProperties>
</file>